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1F" w:rsidRPr="003B4E94" w:rsidRDefault="00FE64E9" w:rsidP="0046741F">
      <w:pPr>
        <w:pageBreakBefore/>
        <w:jc w:val="right"/>
      </w:pP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>FORMULARZ   OFERTY</w:t>
      </w:r>
      <w:r w:rsidR="0046741F">
        <w:rPr>
          <w:rFonts w:ascii="Arial" w:hAnsi="Arial" w:cs="Arial"/>
          <w:b/>
          <w:bCs/>
          <w:sz w:val="20"/>
          <w:szCs w:val="20"/>
          <w:lang w:eastAsia="zh-CN"/>
        </w:rPr>
        <w:t xml:space="preserve">                                  </w:t>
      </w:r>
      <w:r w:rsidR="0046741F" w:rsidRPr="0046741F">
        <w:t xml:space="preserve"> </w:t>
      </w:r>
      <w:r w:rsidR="0046741F">
        <w:t>Załącznik nr 1</w:t>
      </w:r>
      <w:r w:rsidR="0046741F" w:rsidRPr="003B4E94">
        <w:t xml:space="preserve"> </w:t>
      </w:r>
    </w:p>
    <w:p w:rsidR="00FE64E9" w:rsidRPr="0082117B" w:rsidRDefault="00FE64E9" w:rsidP="00FE64E9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/>
        <w:ind w:left="720" w:hanging="720"/>
        <w:jc w:val="center"/>
        <w:outlineLvl w:val="2"/>
        <w:rPr>
          <w:rFonts w:ascii="Arial" w:hAnsi="Arial" w:cs="Arial"/>
          <w:b/>
          <w:bCs/>
          <w:sz w:val="26"/>
          <w:szCs w:val="26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Nazwa i adres firmy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left="708" w:firstLine="708"/>
        <w:rPr>
          <w:rFonts w:ascii="Arial" w:hAnsi="Arial" w:cs="Arial"/>
          <w:b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FE64E9" w:rsidRPr="0082117B" w:rsidRDefault="00FE64E9" w:rsidP="00FE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ind w:left="180"/>
        <w:rPr>
          <w:rFonts w:ascii="Arial" w:hAnsi="Arial" w:cs="Arial"/>
          <w:b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b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FE64E9" w:rsidRPr="0082117B" w:rsidRDefault="00FE64E9" w:rsidP="00FE64E9">
      <w:pPr>
        <w:suppressAutoHyphens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W nawiązaniu do </w:t>
      </w:r>
      <w:r>
        <w:rPr>
          <w:rFonts w:ascii="Arial" w:hAnsi="Arial" w:cs="Arial"/>
          <w:sz w:val="20"/>
          <w:szCs w:val="20"/>
          <w:lang w:eastAsia="zh-CN"/>
        </w:rPr>
        <w:t>zapytania</w:t>
      </w:r>
      <w:r w:rsidR="008B36F1">
        <w:rPr>
          <w:rFonts w:ascii="Arial" w:hAnsi="Arial" w:cs="Arial"/>
          <w:sz w:val="20"/>
          <w:szCs w:val="20"/>
          <w:lang w:eastAsia="zh-CN"/>
        </w:rPr>
        <w:t xml:space="preserve"> z dnia 15.10.2018r.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 na: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8B36F1" w:rsidRPr="008B36F1" w:rsidRDefault="008B36F1" w:rsidP="008B36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B36F1">
        <w:rPr>
          <w:rFonts w:ascii="Arial" w:hAnsi="Arial" w:cs="Arial"/>
          <w:b/>
          <w:sz w:val="20"/>
          <w:szCs w:val="20"/>
        </w:rPr>
        <w:t>Dowozy uczestników klubów seniora działających na</w:t>
      </w:r>
      <w:r>
        <w:rPr>
          <w:rFonts w:ascii="Arial" w:hAnsi="Arial" w:cs="Arial"/>
          <w:b/>
          <w:sz w:val="20"/>
          <w:szCs w:val="20"/>
        </w:rPr>
        <w:t xml:space="preserve"> terenie Gminy Stęszew w ramach </w:t>
      </w:r>
      <w:r w:rsidRPr="008B36F1">
        <w:rPr>
          <w:rFonts w:ascii="Arial" w:hAnsi="Arial" w:cs="Arial"/>
          <w:b/>
          <w:sz w:val="20"/>
          <w:szCs w:val="20"/>
        </w:rPr>
        <w:t>projektu pt. „Seniorze trzymaj formę”.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Default="00FE64E9" w:rsidP="00FE64E9">
      <w:pPr>
        <w:suppressAutoHyphens/>
        <w:ind w:left="-180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1.Oferuję wykonanie zamówienia za cenę 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>ryczałtową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 złotych:</w:t>
      </w:r>
    </w:p>
    <w:p w:rsidR="00FE64E9" w:rsidRDefault="00FE64E9" w:rsidP="00FE64E9">
      <w:pPr>
        <w:suppressAutoHyphens/>
        <w:ind w:left="-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425256" w:rsidP="00425256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 xml:space="preserve">a) Wyjazdy grupy 140 osób </w:t>
      </w:r>
      <w:r w:rsidRPr="00425256">
        <w:rPr>
          <w:rFonts w:ascii="Arial" w:eastAsia="Arial" w:hAnsi="Arial" w:cs="Arial"/>
          <w:sz w:val="20"/>
          <w:szCs w:val="20"/>
          <w:lang w:eastAsia="zh-CN"/>
        </w:rPr>
        <w:t>na trasie Wronczyn, Jeziorki, Strykowo, Stęszew – Poznań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 (proszę podać    cenę za jeden przejazd)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FE64E9" w:rsidRPr="00425256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FE64E9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8B36F1" w:rsidRDefault="008B36F1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8B36F1" w:rsidRPr="0082117B" w:rsidRDefault="008B36F1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Łącznie 8 przejazdów x _____________________ = _________________________ PLN brutto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Default="00425256" w:rsidP="00FE64E9">
      <w:pPr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 xml:space="preserve">b) Wyjazdy grupy 140 osób </w:t>
      </w:r>
      <w:r w:rsidRPr="00425256">
        <w:rPr>
          <w:rFonts w:ascii="Arial" w:eastAsia="Arial" w:hAnsi="Arial" w:cs="Arial"/>
          <w:sz w:val="20"/>
          <w:szCs w:val="20"/>
          <w:lang w:eastAsia="zh-CN"/>
        </w:rPr>
        <w:t xml:space="preserve">na trasie Wronczyn, Jeziorki, Strykowo, Stęszew – </w:t>
      </w:r>
      <w:r>
        <w:rPr>
          <w:rFonts w:ascii="Arial" w:eastAsia="Arial" w:hAnsi="Arial" w:cs="Arial"/>
          <w:sz w:val="20"/>
          <w:szCs w:val="20"/>
          <w:lang w:eastAsia="zh-CN"/>
        </w:rPr>
        <w:t>Buk (proszę podać    cenę za jeden przejazd)</w:t>
      </w:r>
    </w:p>
    <w:p w:rsidR="00FE64E9" w:rsidRDefault="00FE64E9" w:rsidP="00FE64E9">
      <w:pPr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E64E9" w:rsidRPr="00425256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FE64E9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8B36F1" w:rsidRDefault="008B36F1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8B36F1" w:rsidRPr="0082117B" w:rsidRDefault="008B36F1" w:rsidP="008B36F1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Łącznie 4 przejazdy x _____________________ = _________________________ PLN brutto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Pr="00537C8E" w:rsidRDefault="00425256" w:rsidP="00537C8E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425256">
        <w:rPr>
          <w:rFonts w:ascii="Arial" w:hAnsi="Arial" w:cs="Arial"/>
          <w:sz w:val="20"/>
          <w:szCs w:val="20"/>
          <w:lang w:eastAsia="zh-CN"/>
        </w:rPr>
        <w:t>Trasa Dębno, Dębienko, Witobel, Zamysłowo – Stęszew i z powrotem</w:t>
      </w:r>
      <w:r w:rsidR="00537C8E">
        <w:rPr>
          <w:rFonts w:ascii="Arial" w:hAnsi="Arial" w:cs="Arial"/>
          <w:sz w:val="20"/>
          <w:szCs w:val="20"/>
          <w:lang w:eastAsia="zh-CN"/>
        </w:rPr>
        <w:t xml:space="preserve"> (proszę podać</w:t>
      </w:r>
      <w:r w:rsidR="00537C8E" w:rsidRPr="00537C8E">
        <w:rPr>
          <w:rFonts w:ascii="Arial" w:hAnsi="Arial" w:cs="Arial"/>
          <w:sz w:val="20"/>
          <w:szCs w:val="20"/>
          <w:lang w:eastAsia="zh-CN"/>
        </w:rPr>
        <w:t xml:space="preserve"> cenę za jeden przejazd)</w:t>
      </w:r>
    </w:p>
    <w:p w:rsidR="00425256" w:rsidRDefault="00425256" w:rsidP="00425256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425256" w:rsidRPr="00425256" w:rsidRDefault="00425256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425256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425256">
        <w:rPr>
          <w:rFonts w:ascii="Arial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425256" w:rsidRPr="00425256" w:rsidRDefault="00425256" w:rsidP="00425256">
      <w:pPr>
        <w:pStyle w:val="Akapitzlist"/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425256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425256" w:rsidRDefault="00425256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425256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425256">
        <w:rPr>
          <w:rFonts w:ascii="Arial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8B36F1" w:rsidRDefault="008B36F1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8B36F1" w:rsidRPr="00425256" w:rsidRDefault="008B36F1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Łącznie 71 przejazdów x _____________________ = _________________________ PLN brutto</w:t>
      </w:r>
    </w:p>
    <w:p w:rsidR="00425256" w:rsidRDefault="00425256" w:rsidP="00425256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425256" w:rsidRDefault="00425256" w:rsidP="00425256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  <w:lang w:eastAsia="zh-CN"/>
        </w:rPr>
      </w:pPr>
      <w:r w:rsidRPr="00425256">
        <w:rPr>
          <w:rFonts w:ascii="Arial" w:hAnsi="Arial" w:cs="Arial"/>
          <w:sz w:val="20"/>
          <w:szCs w:val="20"/>
          <w:lang w:eastAsia="zh-CN"/>
        </w:rPr>
        <w:t xml:space="preserve">Trasa </w:t>
      </w:r>
      <w:proofErr w:type="spellStart"/>
      <w:r w:rsidRPr="00425256">
        <w:rPr>
          <w:rFonts w:ascii="Arial" w:hAnsi="Arial" w:cs="Arial"/>
          <w:sz w:val="20"/>
          <w:szCs w:val="20"/>
          <w:lang w:eastAsia="zh-CN"/>
        </w:rPr>
        <w:t>Zaparcin</w:t>
      </w:r>
      <w:proofErr w:type="spellEnd"/>
      <w:r w:rsidRPr="00425256">
        <w:rPr>
          <w:rFonts w:ascii="Arial" w:hAnsi="Arial" w:cs="Arial"/>
          <w:sz w:val="20"/>
          <w:szCs w:val="20"/>
          <w:lang w:eastAsia="zh-CN"/>
        </w:rPr>
        <w:t>, Będlewo, Srocko Małe, Twardowo, Modrze, Drożdżyce – Wronczyn i z powrotem</w:t>
      </w:r>
      <w:r w:rsidR="00537C8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37C8E" w:rsidRPr="00537C8E">
        <w:rPr>
          <w:rFonts w:ascii="Arial" w:hAnsi="Arial" w:cs="Arial"/>
          <w:sz w:val="20"/>
          <w:szCs w:val="20"/>
          <w:lang w:eastAsia="zh-CN"/>
        </w:rPr>
        <w:t>(proszę podać cenę za jeden przejazd)</w:t>
      </w:r>
    </w:p>
    <w:p w:rsidR="00425256" w:rsidRDefault="00425256" w:rsidP="00425256">
      <w:pPr>
        <w:pStyle w:val="Akapitzlist"/>
        <w:ind w:left="284"/>
        <w:rPr>
          <w:rFonts w:ascii="Arial" w:hAnsi="Arial" w:cs="Arial"/>
          <w:sz w:val="20"/>
          <w:szCs w:val="20"/>
          <w:lang w:eastAsia="zh-CN"/>
        </w:rPr>
      </w:pPr>
    </w:p>
    <w:p w:rsidR="00425256" w:rsidRPr="00425256" w:rsidRDefault="00425256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425256" w:rsidRPr="0082117B" w:rsidRDefault="00425256" w:rsidP="00425256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425256" w:rsidRDefault="00425256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8B36F1" w:rsidRDefault="008B36F1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8B36F1" w:rsidRPr="0082117B" w:rsidRDefault="008B36F1" w:rsidP="00425256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Łącznie 71 przejazdów x _____________________ = _________________________ PLN brutto</w:t>
      </w:r>
    </w:p>
    <w:p w:rsidR="00425256" w:rsidRPr="00425256" w:rsidRDefault="00425256" w:rsidP="00425256">
      <w:pPr>
        <w:rPr>
          <w:rFonts w:ascii="Arial" w:hAnsi="Arial" w:cs="Arial"/>
          <w:sz w:val="20"/>
          <w:szCs w:val="20"/>
          <w:lang w:eastAsia="zh-CN"/>
        </w:rPr>
      </w:pPr>
    </w:p>
    <w:p w:rsidR="00425256" w:rsidRDefault="00425256" w:rsidP="00425256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  <w:lang w:eastAsia="zh-CN"/>
        </w:rPr>
      </w:pPr>
      <w:r w:rsidRPr="00425256">
        <w:rPr>
          <w:rFonts w:ascii="Arial" w:hAnsi="Arial" w:cs="Arial"/>
          <w:sz w:val="20"/>
          <w:szCs w:val="20"/>
          <w:lang w:eastAsia="zh-CN"/>
        </w:rPr>
        <w:t>Trasa Piekary, Skrzynki, Tomice, Tomiczki, Rybojedzko, Mirosławki, Słupia – Jeziorki i z powrotem</w:t>
      </w:r>
      <w:r w:rsidR="008B36F1">
        <w:rPr>
          <w:rFonts w:ascii="Arial" w:hAnsi="Arial" w:cs="Arial"/>
          <w:sz w:val="20"/>
          <w:szCs w:val="20"/>
          <w:lang w:eastAsia="zh-CN"/>
        </w:rPr>
        <w:t xml:space="preserve"> (proszę podać</w:t>
      </w:r>
      <w:r w:rsidR="008B36F1" w:rsidRPr="008B36F1">
        <w:rPr>
          <w:rFonts w:ascii="Arial" w:hAnsi="Arial" w:cs="Arial"/>
          <w:sz w:val="20"/>
          <w:szCs w:val="20"/>
          <w:lang w:eastAsia="zh-CN"/>
        </w:rPr>
        <w:t xml:space="preserve"> cenę za jeden przejazd)</w:t>
      </w:r>
    </w:p>
    <w:p w:rsidR="00425256" w:rsidRPr="00425256" w:rsidRDefault="00425256" w:rsidP="00425256">
      <w:pPr>
        <w:pStyle w:val="Akapitzlist"/>
        <w:ind w:left="284"/>
        <w:rPr>
          <w:rFonts w:ascii="Arial" w:hAnsi="Arial" w:cs="Arial"/>
          <w:sz w:val="20"/>
          <w:szCs w:val="20"/>
          <w:lang w:eastAsia="zh-CN"/>
        </w:rPr>
      </w:pPr>
    </w:p>
    <w:p w:rsidR="00425256" w:rsidRPr="00425256" w:rsidRDefault="00425256" w:rsidP="0042525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425256">
        <w:rPr>
          <w:rFonts w:ascii="Arial" w:hAnsi="Arial" w:cs="Arial"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425256" w:rsidRPr="00425256" w:rsidRDefault="00425256" w:rsidP="0042525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425256">
        <w:rPr>
          <w:rFonts w:ascii="Arial" w:hAnsi="Arial" w:cs="Arial"/>
          <w:sz w:val="20"/>
          <w:szCs w:val="20"/>
          <w:lang w:eastAsia="zh-CN"/>
        </w:rPr>
        <w:t xml:space="preserve">   </w:t>
      </w:r>
    </w:p>
    <w:p w:rsidR="00425256" w:rsidRDefault="00425256" w:rsidP="0042525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425256">
        <w:rPr>
          <w:rFonts w:ascii="Arial" w:hAnsi="Arial" w:cs="Arial"/>
          <w:sz w:val="20"/>
          <w:szCs w:val="20"/>
          <w:lang w:eastAsia="zh-CN"/>
        </w:rPr>
        <w:t xml:space="preserve">    brutto ____________________słownie:_______________________________________________</w:t>
      </w:r>
    </w:p>
    <w:p w:rsidR="00425256" w:rsidRPr="00425256" w:rsidRDefault="00425256" w:rsidP="0042525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8B36F1" w:rsidRPr="00425256" w:rsidRDefault="008B36F1" w:rsidP="008B36F1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Łącznie 71 przejazdów x _____________________ = _________________________ PLN brutto</w:t>
      </w:r>
    </w:p>
    <w:p w:rsidR="008B36F1" w:rsidRDefault="008B36F1" w:rsidP="008B36F1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8B36F1" w:rsidRDefault="008B36F1" w:rsidP="008B36F1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8B36F1" w:rsidRDefault="008B36F1" w:rsidP="008B36F1">
      <w:pPr>
        <w:suppressAutoHyphens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2. </w:t>
      </w:r>
      <w:r w:rsidRPr="008B36F1">
        <w:rPr>
          <w:rFonts w:ascii="Arial" w:hAnsi="Arial" w:cs="Arial"/>
          <w:b/>
          <w:sz w:val="20"/>
          <w:szCs w:val="20"/>
          <w:lang w:eastAsia="zh-CN"/>
        </w:rPr>
        <w:t xml:space="preserve">Całkowita </w:t>
      </w:r>
      <w:r>
        <w:rPr>
          <w:rFonts w:ascii="Arial" w:hAnsi="Arial" w:cs="Arial"/>
          <w:b/>
          <w:sz w:val="20"/>
          <w:szCs w:val="20"/>
          <w:lang w:eastAsia="zh-CN"/>
        </w:rPr>
        <w:t>cena ryczałtowa</w:t>
      </w:r>
      <w:r w:rsidRPr="008B36F1">
        <w:rPr>
          <w:rFonts w:ascii="Arial" w:hAnsi="Arial" w:cs="Arial"/>
          <w:b/>
          <w:sz w:val="20"/>
          <w:szCs w:val="20"/>
          <w:lang w:eastAsia="zh-CN"/>
        </w:rPr>
        <w:t xml:space="preserve"> zamówienia</w:t>
      </w:r>
      <w:r>
        <w:rPr>
          <w:rFonts w:ascii="Arial" w:hAnsi="Arial" w:cs="Arial"/>
          <w:b/>
          <w:sz w:val="20"/>
          <w:szCs w:val="20"/>
          <w:lang w:eastAsia="zh-CN"/>
        </w:rPr>
        <w:t>*</w:t>
      </w:r>
      <w:r>
        <w:rPr>
          <w:rFonts w:ascii="Arial" w:hAnsi="Arial" w:cs="Arial"/>
          <w:sz w:val="20"/>
          <w:szCs w:val="20"/>
          <w:lang w:eastAsia="zh-CN"/>
        </w:rPr>
        <w:t>____________</w:t>
      </w:r>
      <w:r w:rsidR="003B4E94">
        <w:rPr>
          <w:rFonts w:ascii="Arial" w:hAnsi="Arial" w:cs="Arial"/>
          <w:sz w:val="20"/>
          <w:szCs w:val="20"/>
          <w:lang w:eastAsia="zh-CN"/>
        </w:rPr>
        <w:t>_______________________PLN brutto</w:t>
      </w:r>
    </w:p>
    <w:p w:rsidR="008B36F1" w:rsidRDefault="008B36F1" w:rsidP="008B36F1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8B36F1" w:rsidP="008B36F1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* proszę zsumować </w:t>
      </w:r>
      <w:r w:rsidR="003B4E94">
        <w:rPr>
          <w:rFonts w:ascii="Arial" w:hAnsi="Arial" w:cs="Arial"/>
          <w:sz w:val="20"/>
          <w:szCs w:val="20"/>
          <w:lang w:eastAsia="zh-CN"/>
        </w:rPr>
        <w:t>wszystkie ceny z punktu nr 1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  <w:t xml:space="preserve">    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  <w:r w:rsidR="00FE64E9" w:rsidRPr="0082117B">
        <w:rPr>
          <w:rFonts w:ascii="Arial" w:hAnsi="Arial" w:cs="Arial"/>
          <w:sz w:val="20"/>
          <w:szCs w:val="20"/>
          <w:lang w:eastAsia="zh-CN"/>
        </w:rPr>
        <w:tab/>
      </w:r>
    </w:p>
    <w:p w:rsidR="00FE64E9" w:rsidRPr="0082117B" w:rsidRDefault="008B36F1" w:rsidP="00FE64E9">
      <w:pPr>
        <w:suppressAutoHyphens/>
        <w:ind w:right="-288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 xml:space="preserve">   3</w:t>
      </w:r>
      <w:r w:rsidR="00FE64E9" w:rsidRPr="0082117B">
        <w:rPr>
          <w:rFonts w:ascii="Arial" w:eastAsia="Arial" w:hAnsi="Arial" w:cs="Arial"/>
          <w:sz w:val="20"/>
          <w:szCs w:val="20"/>
          <w:lang w:eastAsia="zh-CN"/>
        </w:rPr>
        <w:t xml:space="preserve">.  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FE64E9" w:rsidRPr="0082117B" w:rsidRDefault="00FE64E9" w:rsidP="00FE64E9">
      <w:pPr>
        <w:suppressAutoHyphens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FE64E9" w:rsidRPr="0082117B" w:rsidRDefault="00FE64E9" w:rsidP="00FE64E9">
      <w:pPr>
        <w:suppressAutoHyphens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do zrealizowania zamówienia.</w:t>
      </w:r>
    </w:p>
    <w:p w:rsidR="00FE64E9" w:rsidRPr="00FE64E9" w:rsidRDefault="00FE64E9" w:rsidP="00FE64E9">
      <w:pPr>
        <w:suppressAutoHyphens/>
        <w:ind w:left="284" w:hanging="284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4</w:t>
      </w:r>
      <w:r w:rsidRPr="0082117B">
        <w:rPr>
          <w:rFonts w:ascii="Arial" w:hAnsi="Arial" w:cs="Arial"/>
          <w:sz w:val="20"/>
          <w:szCs w:val="20"/>
          <w:lang w:eastAsia="zh-CN"/>
        </w:rPr>
        <w:t>.O</w:t>
      </w:r>
      <w:r>
        <w:rPr>
          <w:rFonts w:ascii="Arial" w:hAnsi="Arial" w:cs="Arial"/>
          <w:sz w:val="20"/>
          <w:szCs w:val="20"/>
          <w:lang w:eastAsia="zh-CN"/>
        </w:rPr>
        <w:t xml:space="preserve">świadczam, że zapoznałem się z treścią zapytania ofertowego </w:t>
      </w:r>
      <w:r w:rsidRPr="0082117B">
        <w:rPr>
          <w:rFonts w:ascii="Arial" w:hAnsi="Arial" w:cs="Arial"/>
          <w:sz w:val="20"/>
          <w:szCs w:val="20"/>
          <w:lang w:eastAsia="zh-CN"/>
        </w:rPr>
        <w:t>i nie wnoszę do nich zastrzeżeń oraz zdobyłem konieczne informacje ni</w:t>
      </w:r>
      <w:r w:rsidR="008B36F1">
        <w:rPr>
          <w:rFonts w:ascii="Arial" w:hAnsi="Arial" w:cs="Arial"/>
          <w:sz w:val="20"/>
          <w:szCs w:val="20"/>
          <w:lang w:eastAsia="zh-CN"/>
        </w:rPr>
        <w:t>ezbędne do przygotowania oferty.</w:t>
      </w:r>
    </w:p>
    <w:p w:rsidR="00FE64E9" w:rsidRPr="0082117B" w:rsidRDefault="00FE64E9" w:rsidP="00FE64E9">
      <w:pPr>
        <w:tabs>
          <w:tab w:val="left" w:pos="9000"/>
        </w:tabs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5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.Oświadczam, że oferowana cena obejmuje pełen zakres prac zawartych w dokumentacji </w:t>
      </w:r>
    </w:p>
    <w:p w:rsidR="00FE64E9" w:rsidRPr="0082117B" w:rsidRDefault="00FE64E9" w:rsidP="00FE64E9">
      <w:pPr>
        <w:tabs>
          <w:tab w:val="left" w:pos="9000"/>
        </w:tabs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przetargowej.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6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.Oświadczam, że uważam się związany z niniejszą ofertą na czas wskazany w </w:t>
      </w:r>
      <w:r>
        <w:rPr>
          <w:rFonts w:ascii="Arial" w:hAnsi="Arial" w:cs="Arial"/>
          <w:sz w:val="20"/>
          <w:szCs w:val="20"/>
          <w:lang w:eastAsia="zh-CN"/>
        </w:rPr>
        <w:t>zapytaniu ofertowym</w:t>
      </w:r>
    </w:p>
    <w:p w:rsidR="00FE64E9" w:rsidRPr="0082117B" w:rsidRDefault="00FE64E9" w:rsidP="00FE64E9">
      <w:pPr>
        <w:suppressAutoHyphens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7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.Oświadczam, że zawarty w </w:t>
      </w:r>
      <w:r>
        <w:rPr>
          <w:rFonts w:ascii="Arial" w:hAnsi="Arial" w:cs="Arial"/>
          <w:sz w:val="20"/>
          <w:szCs w:val="20"/>
          <w:lang w:eastAsia="zh-CN"/>
        </w:rPr>
        <w:t>zapytaniu ofertowym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 ogólny projekt wa</w:t>
      </w:r>
      <w:r>
        <w:rPr>
          <w:rFonts w:ascii="Arial" w:hAnsi="Arial" w:cs="Arial"/>
          <w:sz w:val="20"/>
          <w:szCs w:val="20"/>
          <w:lang w:eastAsia="zh-CN"/>
        </w:rPr>
        <w:t>runków umowy został przeze mnie</w:t>
      </w: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zaakceptowany i zobowiązuję się w przypadku wyboru mojej oferty </w:t>
      </w:r>
      <w:r>
        <w:rPr>
          <w:rFonts w:ascii="Arial" w:hAnsi="Arial" w:cs="Arial"/>
          <w:sz w:val="20"/>
          <w:szCs w:val="20"/>
          <w:lang w:eastAsia="zh-CN"/>
        </w:rPr>
        <w:t>do zawarcia umowy na warunkach,</w:t>
      </w: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w terminie i miejscu wyznaczonym przez Zamawiającego oraz akceptujemy termin</w:t>
      </w:r>
      <w:r>
        <w:rPr>
          <w:rFonts w:ascii="Arial" w:hAnsi="Arial" w:cs="Arial"/>
          <w:sz w:val="20"/>
          <w:szCs w:val="20"/>
          <w:lang w:eastAsia="zh-CN"/>
        </w:rPr>
        <w:t xml:space="preserve"> realizacji</w:t>
      </w: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przedmiotu zamówienia wymagany przez Zamawiającego.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8</w:t>
      </w:r>
      <w:r w:rsidRPr="0082117B">
        <w:rPr>
          <w:rFonts w:ascii="Arial" w:hAnsi="Arial" w:cs="Arial"/>
          <w:sz w:val="20"/>
          <w:szCs w:val="20"/>
          <w:lang w:eastAsia="zh-CN"/>
        </w:rPr>
        <w:t>.Termin wykonania zamówienia: ___________________________________________________.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9</w:t>
      </w:r>
      <w:r w:rsidRPr="0082117B">
        <w:rPr>
          <w:rFonts w:ascii="Arial" w:hAnsi="Arial" w:cs="Arial"/>
          <w:sz w:val="20"/>
          <w:szCs w:val="20"/>
          <w:lang w:eastAsia="zh-CN"/>
        </w:rPr>
        <w:t>.</w:t>
      </w:r>
      <w:r w:rsidR="008B36F1">
        <w:rPr>
          <w:rFonts w:ascii="Arial" w:hAnsi="Arial" w:cs="Arial"/>
          <w:sz w:val="20"/>
          <w:szCs w:val="20"/>
          <w:lang w:eastAsia="zh-CN"/>
        </w:rPr>
        <w:t>Czas podstawienia autobusu zastępczego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: ___________________________________________ </w:t>
      </w:r>
      <w:r w:rsidR="008B36F1">
        <w:rPr>
          <w:rFonts w:ascii="Arial" w:hAnsi="Arial" w:cs="Arial"/>
          <w:sz w:val="20"/>
          <w:szCs w:val="20"/>
          <w:lang w:eastAsia="zh-CN"/>
        </w:rPr>
        <w:t>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8B36F1">
        <w:rPr>
          <w:rFonts w:ascii="Arial" w:hAnsi="Arial" w:cs="Arial"/>
          <w:sz w:val="20"/>
          <w:szCs w:val="20"/>
          <w:lang w:eastAsia="zh-CN"/>
        </w:rPr>
        <w:t>10</w:t>
      </w:r>
      <w:r w:rsidRPr="0082117B">
        <w:rPr>
          <w:rFonts w:ascii="Arial" w:hAnsi="Arial" w:cs="Arial"/>
          <w:sz w:val="20"/>
          <w:szCs w:val="20"/>
          <w:lang w:eastAsia="zh-CN"/>
        </w:rPr>
        <w:t>.Upoważnione osoby do podpisania oferty i umowy: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82117B">
        <w:rPr>
          <w:rFonts w:ascii="Arial" w:hAnsi="Arial" w:cs="Arial"/>
          <w:sz w:val="20"/>
          <w:szCs w:val="20"/>
          <w:lang w:eastAsia="zh-CN"/>
        </w:rPr>
        <w:t>imię i nazwisko</w:t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  <w:t xml:space="preserve">      zajmowane stanowisko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FE64E9" w:rsidRPr="0082117B" w:rsidRDefault="00FE64E9" w:rsidP="00FE64E9">
      <w:pPr>
        <w:suppressAutoHyphens/>
        <w:ind w:left="54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8B36F1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11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wykluczenia z postępowania o zamówienie.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8B36F1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12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- własnymi siłami;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82117B">
        <w:rPr>
          <w:rFonts w:ascii="Arial" w:hAnsi="Arial" w:cs="Arial"/>
          <w:sz w:val="20"/>
          <w:szCs w:val="20"/>
          <w:lang w:eastAsia="zh-CN"/>
        </w:rPr>
        <w:t>powierzy podwykonawcom /.</w:t>
      </w:r>
    </w:p>
    <w:p w:rsidR="00FE64E9" w:rsidRPr="0082117B" w:rsidRDefault="00FE64E9" w:rsidP="00FE64E9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FE64E9" w:rsidRPr="00FE64E9" w:rsidRDefault="00FE64E9" w:rsidP="00FE64E9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8B36F1" w:rsidP="00FE64E9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13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>.Oso</w:t>
      </w:r>
      <w:r w:rsidR="00537C8E">
        <w:rPr>
          <w:rFonts w:ascii="Arial" w:hAnsi="Arial" w:cs="Arial"/>
          <w:sz w:val="20"/>
          <w:szCs w:val="20"/>
          <w:lang w:eastAsia="zh-CN"/>
        </w:rPr>
        <w:t>ba do kontaktów z Zamawiającym: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8B36F1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14</w:t>
      </w:r>
      <w:r w:rsidR="00FE64E9" w:rsidRPr="0082117B">
        <w:rPr>
          <w:rFonts w:ascii="Arial" w:hAnsi="Arial" w:cs="Arial"/>
          <w:sz w:val="20"/>
          <w:szCs w:val="20"/>
          <w:lang w:eastAsia="zh-CN"/>
        </w:rPr>
        <w:t>.Załącznikami do oferty są: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spacing w:line="360" w:lineRule="auto"/>
        <w:ind w:left="180" w:right="23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E9" w:rsidRPr="00FE64E9" w:rsidRDefault="008B36F1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15</w:t>
      </w:r>
      <w:r w:rsidR="00FE64E9" w:rsidRPr="00FE64E9">
        <w:rPr>
          <w:rFonts w:ascii="Arial" w:hAnsi="Arial" w:cs="Arial"/>
          <w:sz w:val="20"/>
          <w:szCs w:val="20"/>
          <w:lang w:eastAsia="zh-CN"/>
        </w:rPr>
        <w:t xml:space="preserve">. W związku z rozpoczęciem stosowania z dniem 25 maja 2018r. rozporządzenia Parlamentu Europejskiego i Rady (UE) 2016/679 z 27 kwietnia 2016r. w sprawie ochrony osób fizycznych w związku z przetwarzaniem danych osobowych i w sprawie swobodnego przepływu takich danych </w:t>
      </w:r>
      <w:r w:rsidR="00FE64E9" w:rsidRPr="00FE64E9">
        <w:rPr>
          <w:rFonts w:ascii="Arial" w:hAnsi="Arial" w:cs="Arial"/>
          <w:sz w:val="20"/>
          <w:szCs w:val="20"/>
          <w:lang w:eastAsia="zh-CN"/>
        </w:rPr>
        <w:lastRenderedPageBreak/>
        <w:t>(dalej: RODO) oraz uchylenia dyrektywy 95/46/WE informujemy, iż złożenie oferty w postępowaniu przetargowym jest równoznaczne ze zgodą na przetwarzanie danych osobowych.</w:t>
      </w:r>
    </w:p>
    <w:p w:rsidR="00FE64E9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  <w:r w:rsidRPr="00FE64E9">
        <w:rPr>
          <w:rFonts w:ascii="Arial" w:hAnsi="Arial" w:cs="Arial"/>
          <w:sz w:val="20"/>
          <w:szCs w:val="20"/>
          <w:lang w:eastAsia="zh-CN"/>
        </w:rPr>
        <w:t xml:space="preserve">Jednocześnie informujemy, że na podstawie art. 13 RODO od dnia 25 maja 2018r. przysługują Pani/Panu określone prawa związane z przetwarzaniem Pani/Pana danych osobowych przez </w:t>
      </w:r>
      <w:r w:rsidRPr="00395E80">
        <w:rPr>
          <w:rFonts w:ascii="Arial" w:hAnsi="Arial" w:cs="Arial"/>
          <w:sz w:val="20"/>
          <w:szCs w:val="20"/>
          <w:lang w:eastAsia="zh-CN"/>
        </w:rPr>
        <w:t xml:space="preserve">Kierownika Ośrodka Pomocy Społecznej w Stęszewie </w:t>
      </w:r>
      <w:r w:rsidRPr="00FE64E9">
        <w:rPr>
          <w:rFonts w:ascii="Arial" w:hAnsi="Arial" w:cs="Arial"/>
          <w:sz w:val="20"/>
          <w:szCs w:val="20"/>
          <w:lang w:eastAsia="zh-CN"/>
        </w:rPr>
        <w:t xml:space="preserve">- administratora danych osobowych z siedzibą 62-060 Stęszew, ul. Poznańska 11 – niezbędnych dla przeprowadzenia postępowania przetargowego mającego na celu udzielenie zamówienia publicznego.  </w:t>
      </w:r>
    </w:p>
    <w:p w:rsidR="00FE64E9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537C8E">
      <w:pPr>
        <w:tabs>
          <w:tab w:val="left" w:pos="9180"/>
        </w:tabs>
        <w:suppressAutoHyphens/>
        <w:ind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FE64E9" w:rsidRPr="0082117B" w:rsidRDefault="00FE64E9" w:rsidP="00FE64E9">
      <w:pPr>
        <w:tabs>
          <w:tab w:val="left" w:pos="9180"/>
        </w:tabs>
        <w:suppressAutoHyphens/>
        <w:ind w:right="23"/>
        <w:rPr>
          <w:rFonts w:ascii="Arial" w:hAnsi="Arial" w:cs="Arial"/>
          <w:sz w:val="28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82117B">
        <w:rPr>
          <w:rFonts w:ascii="Arial" w:hAnsi="Arial" w:cs="Arial"/>
          <w:sz w:val="20"/>
          <w:szCs w:val="20"/>
          <w:lang w:eastAsia="zh-CN"/>
        </w:rPr>
        <w:t>przedstawiciela firmy /</w:t>
      </w:r>
    </w:p>
    <w:p w:rsidR="00611936" w:rsidRDefault="00611936"/>
    <w:p w:rsidR="00611936" w:rsidRDefault="00611936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8B36F1" w:rsidRDefault="008B36F1"/>
    <w:p w:rsidR="003B4E94" w:rsidRPr="003B4E94" w:rsidRDefault="0046741F" w:rsidP="003B4E94">
      <w:pPr>
        <w:tabs>
          <w:tab w:val="left" w:pos="708"/>
          <w:tab w:val="center" w:pos="4536"/>
          <w:tab w:val="right" w:pos="9072"/>
        </w:tabs>
        <w:suppressAutoHyphens/>
        <w:jc w:val="right"/>
        <w:rPr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Załącznik n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zh-CN"/>
        </w:rPr>
        <w:t>r 2</w:t>
      </w:r>
      <w:r w:rsidR="003B4E94" w:rsidRPr="009907B7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11999A" wp14:editId="493E5B86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4" w:rsidRDefault="003B4E94" w:rsidP="003B4E94"/>
                          <w:p w:rsidR="003B4E94" w:rsidRDefault="003B4E94" w:rsidP="003B4E94"/>
                          <w:p w:rsidR="003B4E94" w:rsidRDefault="003B4E94" w:rsidP="003B4E94"/>
                          <w:p w:rsidR="003B4E94" w:rsidRDefault="003B4E94" w:rsidP="003B4E94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81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7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HJwIAAFAEAAAOAAAAZHJzL2Uyb0RvYy54bWysVM1u2zAMvg/YOwi6L44DZ2uMOEWXLsOA&#10;rhvQ7gFkWbaFSaImKbGzpx8lp2n2dxnmg0CK1EfyI+n19agVOQjnJZiK5rM5JcJwaKTpKvrlcffq&#10;ihIfmGmYAiMqehSeXm9evlgPthQL6EE1whEEMb4cbEX7EGyZZZ73QjM/AysMGltwmgVUXZc1jg2I&#10;rlW2mM9fZwO4xjrgwnu8vZ2MdJPw21bw8KltvQhEVRRzC+l06azjmW3WrOwcs73kpzTYP2ShmTQY&#10;9Ax1ywIjeyd/g9KSO/DQhhkHnUHbSi5SDVhNPv+lmoeeWZFqQXK8PdPk/x8svz98dkQ2FS0oMUxj&#10;ix7FGMhbGMkqsjNYX6LTg0W3MOI1djlV6u0d8K+eGNj2zHTixjkYesEazC6PL7OLpxOOjyD18BEa&#10;DMP2ARLQ2DodqUMyCKJjl47nzsRUeAy5KvJ8taSEo22VLwqUYwhWPr22zof3AjSJQkUddj6hs8Od&#10;D5Prk0sM5kHJZieVSorr6q1y5MBwSnbpO6H/5KYMGTD6crGcCPgrxDx9f4LQMuC4K6krenV2YmWk&#10;7Z1pME1WBibVJGN1ypx4jNRNJIaxHtExkltDc0RGHUxjjWuIQg/uOyUDjnRF/bc9c4IS9cFgV1Z5&#10;UcQdSEqxfLNAxV1a6ksLMxyhKhoomcRtmPZmb53seow0zYGBG+xkKxPJz1md8saxTW06rVjci0s9&#10;eT3/CDY/AAAA//8DAFBLAwQUAAYACAAAACEAvlGrUN0AAAAJAQAADwAAAGRycy9kb3ducmV2Lnht&#10;bExPQU7DMBC8I/EHa5G4oNahKU0IcSqEBKI3aBFc3XibRMTrYLtp+D3LCU6j2RnNzpTryfZiRB86&#10;Rwqu5wkIpNqZjhoFb7vHWQ4iRE1G945QwTcGWFfnZ6UujDvRK47b2AgOoVBoBW2MQyFlqFu0Oszd&#10;gMTawXmrI1PfSOP1icNtLxdJspJWd8QfWj3gQ4v15/ZoFeTL5/EjbNKX93p16G/jVTY+fXmlLi+m&#10;+zsQEaf4Z4bf+lwdKu60d0cyQfTMc54SGZeMrKeLNAOx58NNloGsSvl/QfUDAAD//wMAUEsBAi0A&#10;FAAGAAgAAAAhALaDOJL+AAAA4QEAABMAAAAAAAAAAAAAAAAAAAAAAFtDb250ZW50X1R5cGVzXS54&#10;bWxQSwECLQAUAAYACAAAACEAOP0h/9YAAACUAQAACwAAAAAAAAAAAAAAAAAvAQAAX3JlbHMvLnJl&#10;bHNQSwECLQAUAAYACAAAACEAAKBRRycCAABQBAAADgAAAAAAAAAAAAAAAAAuAgAAZHJzL2Uyb0Rv&#10;Yy54bWxQSwECLQAUAAYACAAAACEAvlGrUN0AAAAJAQAADwAAAAAAAAAAAAAAAACBBAAAZHJzL2Rv&#10;d25yZXYueG1sUEsFBgAAAAAEAAQA8wAAAIsFAAAAAA==&#10;">
                <v:textbox>
                  <w:txbxContent>
                    <w:p w:rsidR="003B4E94" w:rsidRDefault="003B4E94" w:rsidP="003B4E94"/>
                    <w:p w:rsidR="003B4E94" w:rsidRDefault="003B4E94" w:rsidP="003B4E94"/>
                    <w:p w:rsidR="003B4E94" w:rsidRDefault="003B4E94" w:rsidP="003B4E94"/>
                    <w:p w:rsidR="003B4E94" w:rsidRDefault="003B4E94" w:rsidP="003B4E94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4E94" w:rsidRPr="009907B7" w:rsidRDefault="003B4E94" w:rsidP="003B4E94">
      <w:pPr>
        <w:suppressAutoHyphens/>
        <w:rPr>
          <w:rFonts w:ascii="Arial" w:hAnsi="Arial" w:cs="Arial"/>
          <w:lang w:eastAsia="zh-CN"/>
        </w:rPr>
      </w:pPr>
    </w:p>
    <w:p w:rsidR="003B4E94" w:rsidRPr="009907B7" w:rsidRDefault="003B4E94" w:rsidP="003B4E94">
      <w:pPr>
        <w:suppressAutoHyphens/>
        <w:rPr>
          <w:rFonts w:ascii="Arial" w:hAnsi="Arial" w:cs="Arial"/>
          <w:lang w:eastAsia="zh-CN"/>
        </w:rPr>
      </w:pPr>
    </w:p>
    <w:p w:rsidR="003B4E94" w:rsidRPr="009907B7" w:rsidRDefault="003B4E94" w:rsidP="003B4E94">
      <w:pPr>
        <w:suppressAutoHyphens/>
        <w:rPr>
          <w:lang w:eastAsia="zh-CN"/>
        </w:rPr>
      </w:pPr>
    </w:p>
    <w:p w:rsidR="003B4E94" w:rsidRPr="009907B7" w:rsidRDefault="003B4E94" w:rsidP="003B4E94">
      <w:pPr>
        <w:suppressAutoHyphens/>
        <w:rPr>
          <w:szCs w:val="20"/>
          <w:lang w:eastAsia="zh-CN"/>
        </w:rPr>
      </w:pPr>
    </w:p>
    <w:p w:rsidR="003B4E94" w:rsidRPr="009907B7" w:rsidRDefault="003B4E94" w:rsidP="003B4E94">
      <w:pPr>
        <w:suppressAutoHyphens/>
        <w:rPr>
          <w:szCs w:val="20"/>
          <w:lang w:eastAsia="zh-CN"/>
        </w:rPr>
      </w:pPr>
    </w:p>
    <w:p w:rsidR="003B4E94" w:rsidRPr="009907B7" w:rsidRDefault="003B4E94" w:rsidP="003B4E94">
      <w:pPr>
        <w:suppressAutoHyphens/>
        <w:rPr>
          <w:szCs w:val="20"/>
          <w:lang w:eastAsia="zh-CN"/>
        </w:rPr>
      </w:pPr>
    </w:p>
    <w:p w:rsidR="003B4E94" w:rsidRPr="009907B7" w:rsidRDefault="003B4E94" w:rsidP="003B4E94">
      <w:pPr>
        <w:keepNext/>
        <w:numPr>
          <w:ilvl w:val="0"/>
          <w:numId w:val="8"/>
        </w:numPr>
        <w:shd w:val="clear" w:color="auto" w:fill="E6E6E6"/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9907B7">
        <w:rPr>
          <w:rFonts w:ascii="Arial" w:hAnsi="Arial" w:cs="Arial"/>
          <w:b/>
          <w:iCs/>
          <w:kern w:val="2"/>
          <w:szCs w:val="32"/>
          <w:lang w:eastAsia="zh-CN"/>
        </w:rPr>
        <w:t>WYKAZ WYKONANYCH USŁUG</w:t>
      </w:r>
    </w:p>
    <w:p w:rsidR="003B4E94" w:rsidRPr="009907B7" w:rsidRDefault="003B4E94" w:rsidP="003B4E94">
      <w:pPr>
        <w:suppressAutoHyphens/>
        <w:spacing w:after="120" w:line="480" w:lineRule="auto"/>
        <w:ind w:left="4956"/>
        <w:jc w:val="both"/>
        <w:rPr>
          <w:rFonts w:ascii="Arial" w:hAnsi="Arial" w:cs="Arial"/>
          <w:b/>
          <w:szCs w:val="20"/>
          <w:lang w:eastAsia="zh-CN"/>
        </w:rPr>
      </w:pPr>
      <w:r w:rsidRPr="009907B7">
        <w:rPr>
          <w:b/>
          <w:sz w:val="20"/>
          <w:szCs w:val="20"/>
          <w:lang w:eastAsia="zh-CN"/>
        </w:rPr>
        <w:tab/>
      </w:r>
    </w:p>
    <w:p w:rsidR="003B4E94" w:rsidRPr="009907B7" w:rsidRDefault="003B4E94" w:rsidP="003B4E94">
      <w:pPr>
        <w:suppressAutoHyphens/>
        <w:jc w:val="center"/>
        <w:rPr>
          <w:rFonts w:ascii="Arial" w:hAnsi="Arial" w:cs="Arial"/>
          <w:b/>
          <w:szCs w:val="20"/>
          <w:lang w:eastAsia="zh-CN"/>
        </w:rPr>
      </w:pPr>
      <w:r w:rsidRPr="009907B7">
        <w:rPr>
          <w:rFonts w:ascii="Arial" w:hAnsi="Arial" w:cs="Arial"/>
          <w:b/>
          <w:szCs w:val="20"/>
          <w:lang w:eastAsia="zh-CN"/>
        </w:rPr>
        <w:t>Wykaz wykonanych w ciągu ostatnich trzech lat usług</w:t>
      </w:r>
    </w:p>
    <w:p w:rsidR="003B4E94" w:rsidRPr="009907B7" w:rsidRDefault="003B4E94" w:rsidP="003B4E94">
      <w:pPr>
        <w:suppressAutoHyphens/>
        <w:jc w:val="center"/>
        <w:rPr>
          <w:rFonts w:ascii="Arial" w:hAnsi="Arial" w:cs="Arial"/>
          <w:b/>
          <w:color w:val="FF0000"/>
          <w:szCs w:val="20"/>
          <w:lang w:eastAsia="zh-CN"/>
        </w:rPr>
      </w:pPr>
      <w:r w:rsidRPr="009907B7">
        <w:rPr>
          <w:rFonts w:ascii="Arial" w:hAnsi="Arial" w:cs="Arial"/>
          <w:b/>
          <w:szCs w:val="20"/>
          <w:lang w:eastAsia="zh-CN"/>
        </w:rPr>
        <w:t>z podaniem ich wartości, przedmiotu, dat wykonania i odbiorców</w:t>
      </w:r>
    </w:p>
    <w:p w:rsidR="003B4E94" w:rsidRPr="009907B7" w:rsidRDefault="003B4E94" w:rsidP="003B4E94">
      <w:pPr>
        <w:suppressAutoHyphens/>
        <w:jc w:val="center"/>
        <w:rPr>
          <w:rFonts w:ascii="Arial" w:hAnsi="Arial" w:cs="Arial"/>
          <w:b/>
          <w:color w:val="FF0000"/>
          <w:szCs w:val="20"/>
          <w:lang w:eastAsia="zh-CN"/>
        </w:rPr>
      </w:pPr>
    </w:p>
    <w:p w:rsidR="003B4E94" w:rsidRPr="009907B7" w:rsidRDefault="003B4E94" w:rsidP="003B4E94">
      <w:pPr>
        <w:suppressAutoHyphens/>
        <w:rPr>
          <w:rFonts w:ascii="Arial" w:hAnsi="Arial" w:cs="Arial"/>
          <w:b/>
          <w:bCs/>
          <w:color w:val="FF0000"/>
          <w:szCs w:val="20"/>
          <w:lang w:eastAsia="zh-CN"/>
        </w:rPr>
      </w:pPr>
    </w:p>
    <w:tbl>
      <w:tblPr>
        <w:tblW w:w="0" w:type="auto"/>
        <w:tblInd w:w="-477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53"/>
        <w:gridCol w:w="15"/>
      </w:tblGrid>
      <w:tr w:rsidR="003B4E94" w:rsidRPr="009907B7" w:rsidTr="00133F62">
        <w:trPr>
          <w:gridAfter w:val="1"/>
          <w:wAfter w:w="15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3B4E94" w:rsidRPr="009907B7" w:rsidRDefault="003B4E94" w:rsidP="00133F62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B4E94" w:rsidRPr="009907B7" w:rsidRDefault="003B4E94" w:rsidP="00133F62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Całkowita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wartość  brutto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dostaw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lub usług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94" w:rsidRPr="009907B7" w:rsidRDefault="003B4E94" w:rsidP="00133F62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3B4E94" w:rsidRPr="009907B7" w:rsidRDefault="003B4E94" w:rsidP="00133F6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Nazwa Zleceniodawcy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4E94" w:rsidRPr="009907B7" w:rsidTr="00133F62">
        <w:trPr>
          <w:gridAfter w:val="1"/>
          <w:wAfter w:w="15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4E94" w:rsidRPr="009907B7" w:rsidRDefault="003B4E94" w:rsidP="00133F6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4E94" w:rsidRPr="009907B7" w:rsidRDefault="003B4E94" w:rsidP="00133F6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4E94" w:rsidRPr="009907B7" w:rsidRDefault="003B4E94" w:rsidP="00133F6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Data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4E94" w:rsidRPr="009907B7" w:rsidRDefault="003B4E94" w:rsidP="00133F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Data</w:t>
            </w:r>
          </w:p>
          <w:p w:rsidR="003B4E94" w:rsidRPr="009907B7" w:rsidRDefault="003B4E94" w:rsidP="00133F6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907B7">
              <w:rPr>
                <w:rFonts w:ascii="Arial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94" w:rsidRPr="009907B7" w:rsidRDefault="003B4E94" w:rsidP="00133F6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4E94" w:rsidRPr="009907B7" w:rsidTr="00133F62">
        <w:trPr>
          <w:gridAfter w:val="1"/>
          <w:wAfter w:w="15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3B4E94">
            <w:pPr>
              <w:numPr>
                <w:ilvl w:val="0"/>
                <w:numId w:val="9"/>
              </w:num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</w:tr>
      <w:tr w:rsidR="003B4E94" w:rsidRPr="009907B7" w:rsidTr="00133F62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3B4E94">
            <w:pPr>
              <w:numPr>
                <w:ilvl w:val="0"/>
                <w:numId w:val="9"/>
              </w:numPr>
              <w:suppressAutoHyphens/>
              <w:snapToGrid w:val="0"/>
              <w:spacing w:before="120"/>
              <w:ind w:right="-28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</w:tr>
      <w:tr w:rsidR="003B4E94" w:rsidRPr="009907B7" w:rsidTr="00133F62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3B4E94">
            <w:pPr>
              <w:numPr>
                <w:ilvl w:val="0"/>
                <w:numId w:val="9"/>
              </w:numPr>
              <w:suppressAutoHyphens/>
              <w:snapToGrid w:val="0"/>
              <w:spacing w:before="120"/>
              <w:ind w:right="-28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94" w:rsidRPr="009907B7" w:rsidRDefault="003B4E94" w:rsidP="00133F62">
            <w:pPr>
              <w:suppressAutoHyphens/>
              <w:snapToGrid w:val="0"/>
              <w:spacing w:before="120"/>
              <w:rPr>
                <w:sz w:val="20"/>
                <w:szCs w:val="20"/>
                <w:lang w:eastAsia="zh-CN"/>
              </w:rPr>
            </w:pPr>
          </w:p>
        </w:tc>
      </w:tr>
    </w:tbl>
    <w:p w:rsidR="003B4E94" w:rsidRPr="009907B7" w:rsidRDefault="003B4E94" w:rsidP="003B4E94">
      <w:pPr>
        <w:suppressAutoHyphens/>
        <w:spacing w:before="280" w:after="1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3B4E94" w:rsidRPr="009907B7" w:rsidRDefault="003B4E94" w:rsidP="003B4E94">
      <w:pPr>
        <w:suppressAutoHyphens/>
        <w:spacing w:before="280" w:after="120"/>
        <w:jc w:val="both"/>
        <w:rPr>
          <w:rFonts w:ascii="Arial" w:hAnsi="Arial" w:cs="Arial"/>
          <w:b/>
          <w:lang w:eastAsia="zh-CN"/>
        </w:rPr>
      </w:pPr>
      <w:r w:rsidRPr="009907B7">
        <w:rPr>
          <w:rFonts w:ascii="Arial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b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b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b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szCs w:val="20"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szCs w:val="20"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szCs w:val="20"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szCs w:val="20"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sz w:val="20"/>
          <w:szCs w:val="20"/>
          <w:lang w:eastAsia="zh-CN"/>
        </w:rPr>
      </w:pPr>
    </w:p>
    <w:p w:rsidR="003B4E94" w:rsidRPr="009907B7" w:rsidRDefault="003B4E94" w:rsidP="003B4E94">
      <w:pPr>
        <w:suppressAutoHyphens/>
        <w:ind w:right="-993"/>
        <w:jc w:val="both"/>
        <w:rPr>
          <w:rFonts w:ascii="Arial" w:hAnsi="Arial" w:cs="Arial"/>
          <w:sz w:val="20"/>
          <w:szCs w:val="20"/>
          <w:lang w:eastAsia="zh-CN"/>
        </w:rPr>
      </w:pPr>
      <w:r w:rsidRPr="009907B7">
        <w:rPr>
          <w:rFonts w:ascii="Arial" w:hAnsi="Arial" w:cs="Arial"/>
          <w:sz w:val="20"/>
          <w:szCs w:val="20"/>
          <w:lang w:eastAsia="zh-CN"/>
        </w:rPr>
        <w:t>........</w:t>
      </w:r>
      <w:r>
        <w:rPr>
          <w:rFonts w:ascii="Arial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3B4E94" w:rsidRPr="009907B7" w:rsidRDefault="003B4E94" w:rsidP="003B4E94">
      <w:pPr>
        <w:suppressAutoHyphens/>
        <w:ind w:left="5400" w:right="70"/>
        <w:jc w:val="center"/>
        <w:rPr>
          <w:rFonts w:ascii="Arial" w:hAnsi="Arial" w:cs="Arial"/>
          <w:szCs w:val="20"/>
          <w:lang w:eastAsia="zh-CN"/>
        </w:rPr>
      </w:pPr>
      <w:r w:rsidRPr="009907B7">
        <w:rPr>
          <w:rFonts w:ascii="Arial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907B7">
        <w:rPr>
          <w:rFonts w:ascii="Arial" w:hAnsi="Arial" w:cs="Arial"/>
          <w:szCs w:val="20"/>
          <w:lang w:eastAsia="zh-CN"/>
        </w:rPr>
        <w:tab/>
      </w:r>
      <w:r w:rsidRPr="009907B7">
        <w:rPr>
          <w:szCs w:val="20"/>
          <w:lang w:eastAsia="zh-CN"/>
        </w:rPr>
        <w:tab/>
      </w:r>
    </w:p>
    <w:p w:rsidR="003B4E94" w:rsidRDefault="003B4E94"/>
    <w:p w:rsidR="003B4E94" w:rsidRPr="003B4E94" w:rsidRDefault="0046741F" w:rsidP="003B4E94">
      <w:pPr>
        <w:pageBreakBefore/>
        <w:jc w:val="right"/>
      </w:pPr>
      <w:r>
        <w:lastRenderedPageBreak/>
        <w:t>Załącznik nr 3</w:t>
      </w:r>
      <w:r w:rsidR="003B4E94" w:rsidRPr="003B4E94">
        <w:t xml:space="preserve"> </w:t>
      </w:r>
    </w:p>
    <w:p w:rsidR="003B4E94" w:rsidRDefault="003B4E94" w:rsidP="003B4E94">
      <w:r>
        <w:t xml:space="preserve">          (pieczęć firmy)</w:t>
      </w:r>
    </w:p>
    <w:p w:rsidR="003B4E94" w:rsidRDefault="003B4E94" w:rsidP="003B4E94">
      <w:pPr>
        <w:spacing w:line="276" w:lineRule="auto"/>
        <w:jc w:val="right"/>
      </w:pPr>
      <w:r>
        <w:t>miejscowość, data………………..……………..</w:t>
      </w:r>
    </w:p>
    <w:p w:rsidR="003B4E94" w:rsidRDefault="003B4E94" w:rsidP="003B4E94">
      <w:pPr>
        <w:spacing w:line="276" w:lineRule="auto"/>
        <w:rPr>
          <w:rFonts w:ascii="Arial" w:hAnsi="Arial" w:cs="Arial"/>
          <w:sz w:val="22"/>
          <w:szCs w:val="22"/>
        </w:rPr>
      </w:pPr>
    </w:p>
    <w:p w:rsidR="003B4E94" w:rsidRDefault="003B4E94" w:rsidP="003B4E94">
      <w:pPr>
        <w:spacing w:line="276" w:lineRule="auto"/>
      </w:pPr>
      <w:r>
        <w:t>Nazwa wykonawcy</w:t>
      </w:r>
      <w:r>
        <w:tab/>
      </w:r>
      <w:r>
        <w:tab/>
        <w:t>…………………………………………………………………..</w:t>
      </w:r>
    </w:p>
    <w:p w:rsidR="003B4E94" w:rsidRDefault="003B4E94" w:rsidP="003B4E94">
      <w:pPr>
        <w:spacing w:line="276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B4E94" w:rsidRDefault="003B4E94" w:rsidP="003B4E94">
      <w:pPr>
        <w:spacing w:line="276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B4E94" w:rsidRDefault="003B4E94" w:rsidP="003B4E94">
      <w:pPr>
        <w:spacing w:line="276" w:lineRule="auto"/>
      </w:pPr>
      <w:r>
        <w:t>Siedziba wykonawcy</w:t>
      </w:r>
      <w:r>
        <w:tab/>
      </w:r>
      <w:r>
        <w:tab/>
        <w:t>…………………………………………………………………..</w:t>
      </w:r>
    </w:p>
    <w:p w:rsidR="003B4E94" w:rsidRDefault="003B4E94" w:rsidP="003B4E94">
      <w:pPr>
        <w:spacing w:line="276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B4E94" w:rsidRDefault="003B4E94" w:rsidP="003B4E94">
      <w:pPr>
        <w:spacing w:line="276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…………………………………………………………………...</w:t>
      </w:r>
    </w:p>
    <w:p w:rsidR="003B4E94" w:rsidRDefault="003B4E94" w:rsidP="003B4E94"/>
    <w:tbl>
      <w:tblPr>
        <w:tblW w:w="0" w:type="auto"/>
        <w:tblInd w:w="-34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B4E94" w:rsidTr="00133F62">
        <w:trPr>
          <w:trHeight w:val="63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pacing w:line="276" w:lineRule="auto"/>
              <w:jc w:val="center"/>
            </w:pPr>
            <w:r>
              <w:rPr>
                <w:b/>
              </w:rPr>
              <w:t>WYKAZ NARZĘDZI, WYPOSAŻENIA ZAKŁADU I URZĄDZEŃ TECHNICZNYCH</w:t>
            </w:r>
          </w:p>
          <w:p w:rsidR="003B4E94" w:rsidRDefault="003B4E94" w:rsidP="00133F62"/>
        </w:tc>
      </w:tr>
    </w:tbl>
    <w:p w:rsidR="003B4E94" w:rsidRDefault="003B4E94" w:rsidP="003B4E94"/>
    <w:p w:rsidR="003B4E94" w:rsidRDefault="003B4E94" w:rsidP="003B4E94">
      <w:pPr>
        <w:jc w:val="both"/>
      </w:pPr>
      <w:r>
        <w:t>Oświadczam/-</w:t>
      </w:r>
      <w:proofErr w:type="spellStart"/>
      <w:r>
        <w:t>y,że</w:t>
      </w:r>
      <w:proofErr w:type="spellEnd"/>
      <w:r>
        <w:t xml:space="preserve"> zamówienie zostanie zrealizowane przy udziale następujących pojazdów:</w:t>
      </w:r>
    </w:p>
    <w:tbl>
      <w:tblPr>
        <w:tblW w:w="10175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510"/>
        <w:gridCol w:w="2115"/>
        <w:gridCol w:w="2115"/>
        <w:gridCol w:w="2355"/>
        <w:gridCol w:w="3080"/>
      </w:tblGrid>
      <w:tr w:rsidR="003B4E94" w:rsidTr="003B4E9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  <w:p w:rsidR="003B4E94" w:rsidRDefault="003B4E94" w:rsidP="00133F62">
            <w:pPr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center"/>
            </w:pPr>
            <w:r>
              <w:rPr>
                <w:b/>
              </w:rPr>
              <w:t>Rodzaj pojazdu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center"/>
            </w:pPr>
            <w:r>
              <w:rPr>
                <w:b/>
              </w:rPr>
              <w:t>Rok produkcji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center"/>
            </w:pPr>
            <w:r>
              <w:rPr>
                <w:b/>
              </w:rPr>
              <w:t>Ilość miejsc</w:t>
            </w:r>
          </w:p>
          <w:p w:rsidR="003B4E94" w:rsidRDefault="003B4E94" w:rsidP="00133F62">
            <w:pPr>
              <w:snapToGrid w:val="0"/>
              <w:jc w:val="center"/>
            </w:pPr>
            <w:r>
              <w:rPr>
                <w:b/>
              </w:rPr>
              <w:t xml:space="preserve"> siedzących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center"/>
            </w:pPr>
            <w:r>
              <w:rPr>
                <w:b/>
              </w:rPr>
              <w:t xml:space="preserve">Podstawa </w:t>
            </w:r>
          </w:p>
          <w:p w:rsidR="003B4E94" w:rsidRDefault="003B4E94" w:rsidP="00133F62">
            <w:pPr>
              <w:snapToGrid w:val="0"/>
              <w:jc w:val="center"/>
            </w:pPr>
            <w:r>
              <w:rPr>
                <w:b/>
              </w:rPr>
              <w:t>dysponowania pojazdem</w:t>
            </w: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1.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2.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3.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4.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5.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6.</w:t>
            </w: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7.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  <w:tr w:rsidR="003B4E94" w:rsidTr="003B4E9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  <w:r>
              <w:t>8.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94" w:rsidRDefault="003B4E94" w:rsidP="00133F62">
            <w:pPr>
              <w:snapToGrid w:val="0"/>
              <w:jc w:val="both"/>
            </w:pPr>
          </w:p>
        </w:tc>
      </w:tr>
    </w:tbl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jc w:val="both"/>
      </w:pPr>
    </w:p>
    <w:p w:rsidR="003B4E94" w:rsidRDefault="003B4E94" w:rsidP="003B4E94">
      <w:pPr>
        <w:ind w:left="3540" w:firstLine="708"/>
        <w:jc w:val="both"/>
      </w:pPr>
      <w:r>
        <w:rPr>
          <w:sz w:val="21"/>
          <w:szCs w:val="21"/>
        </w:rPr>
        <w:t>Podpisano: (pieczątka imienna osób podpisujących</w:t>
      </w:r>
      <w:r>
        <w:rPr>
          <w:color w:val="0000FF"/>
          <w:sz w:val="21"/>
          <w:szCs w:val="21"/>
        </w:rPr>
        <w:t>)</w:t>
      </w:r>
    </w:p>
    <w:p w:rsidR="003B4E94" w:rsidRDefault="003B4E94" w:rsidP="003B4E94">
      <w:pPr>
        <w:ind w:left="3540"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3B4E94" w:rsidRDefault="003B4E94" w:rsidP="003B4E94">
      <w:pPr>
        <w:ind w:left="3540" w:firstLine="708"/>
        <w:jc w:val="both"/>
      </w:pPr>
      <w:r>
        <w:t>...................................................................</w:t>
      </w:r>
    </w:p>
    <w:p w:rsidR="003B4E94" w:rsidRDefault="003B4E94" w:rsidP="003B4E94">
      <w:pPr>
        <w:ind w:left="4248"/>
        <w:jc w:val="both"/>
      </w:pPr>
      <w:r>
        <w:rPr>
          <w:sz w:val="16"/>
          <w:szCs w:val="16"/>
        </w:rPr>
        <w:t xml:space="preserve">(podpisy osób wskazanych w dokumencie uprawnionym do </w:t>
      </w:r>
    </w:p>
    <w:p w:rsidR="003B4E94" w:rsidRDefault="003B4E94" w:rsidP="003B4E94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występowania w obrocie prawnym wraz z pieczątką imienną  </w:t>
      </w:r>
    </w:p>
    <w:p w:rsidR="003B4E94" w:rsidRDefault="003B4E94" w:rsidP="003B4E94">
      <w:pPr>
        <w:ind w:left="3540" w:firstLine="708"/>
        <w:jc w:val="both"/>
      </w:pPr>
      <w:r>
        <w:rPr>
          <w:sz w:val="16"/>
          <w:szCs w:val="16"/>
        </w:rPr>
        <w:t xml:space="preserve">lub czytelny  podpis)  </w:t>
      </w:r>
    </w:p>
    <w:p w:rsidR="003B4E94" w:rsidRDefault="003B4E94"/>
    <w:p w:rsidR="003B4E94" w:rsidRDefault="00537C8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  <w:r w:rsidR="00611936">
        <w:t xml:space="preserve"> </w:t>
      </w:r>
    </w:p>
    <w:p w:rsidR="00611936" w:rsidRDefault="00611936"/>
    <w:p w:rsidR="00611936" w:rsidRDefault="00611936"/>
    <w:p w:rsidR="00611936" w:rsidRPr="00611936" w:rsidRDefault="00611936" w:rsidP="00611936">
      <w:pPr>
        <w:rPr>
          <w:b/>
        </w:rPr>
      </w:pPr>
      <w:r w:rsidRPr="00611936">
        <w:rPr>
          <w:b/>
        </w:rPr>
        <w:t>OŚWIADCZENIE O BRAKU POWIĄZAŃ KAPITAŁOWYCH LUB OSOBOWYCH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Pr="00611936" w:rsidRDefault="00611936" w:rsidP="00611936">
      <w:pPr>
        <w:rPr>
          <w:b/>
        </w:rPr>
      </w:pPr>
      <w:r w:rsidRPr="00611936">
        <w:rPr>
          <w:b/>
        </w:rPr>
        <w:t>Przez powiązania kapitałowe lub osobowe rozumie się wzajemne powiązania między</w:t>
      </w:r>
    </w:p>
    <w:p w:rsidR="00611936" w:rsidRPr="00611936" w:rsidRDefault="00611936" w:rsidP="00611936">
      <w:pPr>
        <w:rPr>
          <w:b/>
        </w:rPr>
      </w:pPr>
      <w:r w:rsidRPr="00611936">
        <w:rPr>
          <w:b/>
        </w:rPr>
        <w:t>Zamawiającym lub osobami upoważnionymi do zaciągania zobowiązań w imieniu</w:t>
      </w:r>
    </w:p>
    <w:p w:rsidR="00611936" w:rsidRDefault="00611936" w:rsidP="00611936">
      <w:pPr>
        <w:rPr>
          <w:b/>
        </w:rPr>
      </w:pPr>
      <w:r w:rsidRPr="00611936">
        <w:rPr>
          <w:b/>
        </w:rPr>
        <w:t>Zamawiającego lub osobami wykonującymi w imieniu Zamawiającego</w:t>
      </w:r>
      <w:r>
        <w:rPr>
          <w:b/>
        </w:rPr>
        <w:t xml:space="preserve"> czynności związane </w:t>
      </w:r>
      <w:r w:rsidRPr="00611936">
        <w:rPr>
          <w:b/>
        </w:rPr>
        <w:t>z przygotowaniem i przeprowadzeniem procedur</w:t>
      </w:r>
      <w:r>
        <w:rPr>
          <w:b/>
        </w:rPr>
        <w:t xml:space="preserve">y wyboru Wykonawcy a Wykonawcą, </w:t>
      </w:r>
      <w:r w:rsidRPr="00611936">
        <w:rPr>
          <w:b/>
        </w:rPr>
        <w:t>polegające w szczególności na:</w:t>
      </w:r>
    </w:p>
    <w:p w:rsidR="00611936" w:rsidRPr="00611936" w:rsidRDefault="00611936" w:rsidP="00611936">
      <w:pPr>
        <w:rPr>
          <w:b/>
        </w:rPr>
      </w:pP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uczestniczeniu w spółce jako wspólnik spółki cywilnej lub spółki osobowej,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posiadaniu co najmniej 10 % udziałów lub akcji,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pełnieniu funkcji członka organu nadzorczego lub zarządzającego, prokurenta,</w:t>
      </w:r>
    </w:p>
    <w:p w:rsidR="00611936" w:rsidRDefault="00611936" w:rsidP="00611936">
      <w:pPr>
        <w:pStyle w:val="Akapitzlist"/>
      </w:pPr>
      <w:r>
        <w:t>pełnomocnika,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pozostawanie z Wykonawcą w takim stosunku prawnym lub faktycznym, że może to budzić wątpliwości.</w:t>
      </w:r>
    </w:p>
    <w:p w:rsidR="00611936" w:rsidRDefault="00611936" w:rsidP="00611936"/>
    <w:p w:rsidR="00611936" w:rsidRDefault="00611936" w:rsidP="00611936">
      <w:r>
        <w:t>JA, MY* NIŻEJ PODPISANY/NI*</w:t>
      </w:r>
    </w:p>
    <w:p w:rsidR="00611936" w:rsidRDefault="00611936" w:rsidP="00611936">
      <w:r>
        <w:t>Oświadczam/my, że Wykonawca/y, którego/</w:t>
      </w:r>
      <w:proofErr w:type="spellStart"/>
      <w:r>
        <w:t>ych</w:t>
      </w:r>
      <w:proofErr w:type="spellEnd"/>
      <w:r>
        <w:t xml:space="preserve"> reprezentuję, nie jest/są powiązany/i</w:t>
      </w:r>
    </w:p>
    <w:p w:rsidR="00611936" w:rsidRDefault="00611936" w:rsidP="00611936">
      <w:r>
        <w:t>kapitałowo lub osobowo z Zamawiającym lub osobami upoważnionymi do zaciągania</w:t>
      </w:r>
    </w:p>
    <w:p w:rsidR="00611936" w:rsidRDefault="00611936" w:rsidP="00611936">
      <w:r>
        <w:t>zobowiązań w imieniu Zamawiającego lub osobami wykonującymi w imieniu</w:t>
      </w:r>
    </w:p>
    <w:p w:rsidR="00611936" w:rsidRDefault="00611936" w:rsidP="00611936">
      <w:r>
        <w:t>Zamawiającego czynności związane z przygotowaniem i przeprowadzeniem procedury</w:t>
      </w:r>
    </w:p>
    <w:p w:rsidR="00611936" w:rsidRDefault="00611936" w:rsidP="00611936">
      <w:r>
        <w:t>wyboru Wykonawcy.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>
      <w:r>
        <w:t>................................ , ............................. r.</w:t>
      </w:r>
    </w:p>
    <w:p w:rsidR="00611936" w:rsidRDefault="00611936" w:rsidP="00611936">
      <w:r>
        <w:t xml:space="preserve"> Miejscowość </w:t>
      </w:r>
      <w:r>
        <w:tab/>
      </w:r>
      <w:r>
        <w:tab/>
        <w:t>Data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/>
    <w:p w:rsidR="00611936" w:rsidRPr="00611936" w:rsidRDefault="00611936" w:rsidP="00611936">
      <w:pPr>
        <w:ind w:left="2832"/>
      </w:pPr>
      <w:r w:rsidRPr="00611936">
        <w:t>………………..……......................................................................</w:t>
      </w:r>
    </w:p>
    <w:p w:rsidR="00611936" w:rsidRPr="00611936" w:rsidRDefault="00611936" w:rsidP="00611936">
      <w:pPr>
        <w:ind w:left="2832"/>
        <w:rPr>
          <w:sz w:val="16"/>
          <w:szCs w:val="16"/>
        </w:rPr>
      </w:pPr>
      <w:r w:rsidRPr="00611936">
        <w:rPr>
          <w:sz w:val="16"/>
          <w:szCs w:val="16"/>
        </w:rPr>
        <w:t>(podpis i pieczątka imienna upełnomocnionego przedstawiciela/przedstawicieli Wykonawcy)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>
      <w:r>
        <w:t>*) niepotrzebne skreślić</w:t>
      </w:r>
    </w:p>
    <w:p w:rsidR="00395E80" w:rsidRDefault="00395E80" w:rsidP="00611936"/>
    <w:p w:rsidR="00395E80" w:rsidRDefault="00395E80" w:rsidP="00611936"/>
    <w:p w:rsidR="00395E80" w:rsidRDefault="00395E80" w:rsidP="00611936"/>
    <w:sectPr w:rsidR="00395E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09" w:rsidRDefault="004D1209">
      <w:r>
        <w:separator/>
      </w:r>
    </w:p>
  </w:endnote>
  <w:endnote w:type="continuationSeparator" w:id="0">
    <w:p w:rsidR="004D1209" w:rsidRDefault="004D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09" w:rsidRDefault="004D1209">
      <w:r>
        <w:separator/>
      </w:r>
    </w:p>
  </w:footnote>
  <w:footnote w:type="continuationSeparator" w:id="0">
    <w:p w:rsidR="004D1209" w:rsidRDefault="004D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1E" w:rsidRDefault="00FE64E9">
    <w:pPr>
      <w:pStyle w:val="Nagwek"/>
    </w:pPr>
    <w:r>
      <w:rPr>
        <w:noProof/>
      </w:rPr>
      <w:drawing>
        <wp:inline distT="0" distB="0" distL="0" distR="0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pStyle w:val="Nagwek1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91FA6"/>
    <w:multiLevelType w:val="hybridMultilevel"/>
    <w:tmpl w:val="C3006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FCC"/>
    <w:multiLevelType w:val="hybridMultilevel"/>
    <w:tmpl w:val="2C4A9FC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6BCD"/>
    <w:multiLevelType w:val="multilevel"/>
    <w:tmpl w:val="A9BA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B1845AA"/>
    <w:multiLevelType w:val="hybridMultilevel"/>
    <w:tmpl w:val="A972174C"/>
    <w:lvl w:ilvl="0" w:tplc="7248C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3825"/>
    <w:multiLevelType w:val="hybridMultilevel"/>
    <w:tmpl w:val="477CC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7"/>
    <w:rsid w:val="000D63E7"/>
    <w:rsid w:val="00395E80"/>
    <w:rsid w:val="003B4E94"/>
    <w:rsid w:val="00425256"/>
    <w:rsid w:val="0046741F"/>
    <w:rsid w:val="004D1209"/>
    <w:rsid w:val="00537C8E"/>
    <w:rsid w:val="00611936"/>
    <w:rsid w:val="006720CA"/>
    <w:rsid w:val="008B36F1"/>
    <w:rsid w:val="0094641D"/>
    <w:rsid w:val="00C5741A"/>
    <w:rsid w:val="00DC104A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8C48F-012E-4AD2-8A52-AD1F0A2E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E8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E64E9"/>
    <w:rPr>
      <w:rFonts w:ascii="Arial" w:hAnsi="Arial" w:cs="Arial"/>
    </w:rPr>
  </w:style>
  <w:style w:type="paragraph" w:styleId="Nagwek">
    <w:name w:val="header"/>
    <w:basedOn w:val="Normalny"/>
    <w:link w:val="NagwekZnak"/>
    <w:rsid w:val="00FE6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9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5E8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ekstpodstawowy21">
    <w:name w:val="Tekst podstawowy 21"/>
    <w:basedOn w:val="Normalny"/>
    <w:rsid w:val="00395E80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95E8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5E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95E80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95E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2018-10-02T08:41:00Z</dcterms:created>
  <dcterms:modified xsi:type="dcterms:W3CDTF">2018-10-15T08:16:00Z</dcterms:modified>
</cp:coreProperties>
</file>